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14" w:rsidRDefault="00FC0C14">
      <w:pPr>
        <w:autoSpaceDE w:val="0"/>
        <w:autoSpaceDN w:val="0"/>
        <w:spacing w:after="78" w:line="220" w:lineRule="exact"/>
      </w:pPr>
    </w:p>
    <w:p w:rsidR="00F636EC" w:rsidRDefault="00DD6ED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6EDC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6747244" cy="9134475"/>
            <wp:effectExtent l="19050" t="0" r="0" b="0"/>
            <wp:docPr id="3" name="Рисунок 1" descr="C:\Users\User\Pictures\2007-01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7-01-01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92" cy="913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14" w:rsidRPr="00CA6F83" w:rsidRDefault="00FC0C14" w:rsidP="00DD6EDC">
      <w:pPr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before="226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C0C14" w:rsidRPr="00E91344" w:rsidRDefault="0052409A" w:rsidP="0052409A">
      <w:pPr>
        <w:autoSpaceDE w:val="0"/>
        <w:autoSpaceDN w:val="0"/>
        <w:spacing w:before="348" w:after="0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Личностные и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школьного курса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русского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языка,</w:t>
      </w:r>
      <w:r w:rsidR="00DD6EDC" w:rsidRPr="00DD6EDC">
        <w:rPr>
          <w:noProof/>
          <w:lang w:val="ru-RU" w:eastAsia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реализованных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большей части входящих в Федеральный перечень УМК по русскому языку. </w:t>
      </w: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C0C14" w:rsidRPr="00E91344" w:rsidRDefault="00520D58" w:rsidP="0052409A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FC0C14" w:rsidRPr="00E91344" w:rsidRDefault="00520D58" w:rsidP="0052409A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FC0C14" w:rsidRPr="00E91344" w:rsidRDefault="00520D58" w:rsidP="005240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C0C14" w:rsidRPr="00E91344" w:rsidRDefault="00520D58" w:rsidP="0052409A">
      <w:pPr>
        <w:autoSpaceDE w:val="0"/>
        <w:autoSpaceDN w:val="0"/>
        <w:spacing w:before="72" w:after="0"/>
        <w:ind w:right="432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FC0C14" w:rsidRPr="00E91344" w:rsidRDefault="00520D58" w:rsidP="0052409A">
      <w:pPr>
        <w:autoSpaceDE w:val="0"/>
        <w:autoSpaceDN w:val="0"/>
        <w:spacing w:before="166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="00804FC5" w:rsidRPr="00E91344">
        <w:rPr>
          <w:lang w:val="ru-RU"/>
        </w:rPr>
        <w:br/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>проявление уважения к общероссийской и русской культуре, к культуре и языкам всех народов Российской Федерации;</w:t>
      </w:r>
      <w:r w:rsidR="00804FC5" w:rsidRPr="00E91344">
        <w:rPr>
          <w:lang w:val="ru-RU"/>
        </w:rPr>
        <w:tab/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804FC5" w:rsidRPr="00E91344">
        <w:rPr>
          <w:lang w:val="ru-RU"/>
        </w:rPr>
        <w:br/>
      </w:r>
      <w:r>
        <w:rPr>
          <w:lang w:val="ru-RU"/>
        </w:rPr>
        <w:t xml:space="preserve"> -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="00520D58" w:rsidRPr="00E91344">
        <w:rPr>
          <w:lang w:val="ru-RU"/>
        </w:rPr>
        <w:br/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="00520D58" w:rsidRPr="00E913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орфографической и пунктуационной грамотности; </w:t>
      </w:r>
    </w:p>
    <w:p w:rsidR="0052409A" w:rsidRDefault="0052409A" w:rsidP="0052409A">
      <w:pPr>
        <w:ind w:firstLine="180"/>
        <w:contextualSpacing/>
        <w:mirrorIndents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стремления к речевому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</w:t>
      </w:r>
      <w:r>
        <w:rPr>
          <w:lang w:val="ru-RU"/>
        </w:rPr>
        <w:t xml:space="preserve"> -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="00520D58" w:rsidRPr="00E91344">
        <w:rPr>
          <w:lang w:val="ru-RU"/>
        </w:rPr>
        <w:br/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52409A" w:rsidRDefault="0052409A" w:rsidP="0052409A">
      <w:pPr>
        <w:ind w:firstLine="180"/>
        <w:contextualSpacing/>
        <w:mirrorIndents/>
        <w:jc w:val="both"/>
        <w:rPr>
          <w:lang w:val="ru-RU"/>
        </w:rPr>
      </w:pPr>
      <w:r>
        <w:rPr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</w:t>
      </w:r>
    </w:p>
    <w:p w:rsidR="00FC0C14" w:rsidRP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2409A" w:rsidRDefault="0052409A" w:rsidP="0052409A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FC0C14" w:rsidRPr="00E91344" w:rsidRDefault="00520D58" w:rsidP="0052409A">
      <w:pPr>
        <w:autoSpaceDE w:val="0"/>
        <w:autoSpaceDN w:val="0"/>
        <w:spacing w:before="166" w:after="0" w:line="271" w:lineRule="auto"/>
        <w:ind w:right="144"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в предметную область «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и литература» и является обязательным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для изучения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52409A" w:rsidRDefault="00520D58" w:rsidP="0052409A">
      <w:pPr>
        <w:autoSpaceDE w:val="0"/>
        <w:autoSpaceDN w:val="0"/>
        <w:spacing w:before="72" w:after="0" w:line="271" w:lineRule="auto"/>
        <w:ind w:right="42" w:firstLine="180"/>
        <w:contextualSpacing/>
        <w:mirrorIndents/>
        <w:rPr>
          <w:rFonts w:ascii="Times New Roman" w:eastAsia="Times New Roman" w:hAnsi="Times New Roman"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</w:t>
      </w:r>
      <w:r w:rsidR="0052409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ставленное в рабочей программе,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соответствует ФГОС ООО, Примерной основной обра</w:t>
      </w:r>
      <w:r w:rsidR="0052409A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зовательной программе основного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5 классе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отводится -</w:t>
      </w:r>
      <w:r w:rsidR="001337F1">
        <w:rPr>
          <w:rFonts w:ascii="Times New Roman" w:eastAsia="Times New Roman" w:hAnsi="Times New Roman"/>
          <w:color w:val="000000"/>
          <w:sz w:val="24"/>
          <w:lang w:val="ru-RU"/>
        </w:rPr>
        <w:t xml:space="preserve"> 204 ч. (6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 в неделю).</w:t>
      </w:r>
    </w:p>
    <w:p w:rsidR="00FC0C14" w:rsidRPr="00E91344" w:rsidRDefault="00FC0C14" w:rsidP="0052409A">
      <w:pPr>
        <w:ind w:firstLine="181"/>
        <w:contextualSpacing/>
        <w:mirrorIndents/>
        <w:jc w:val="both"/>
        <w:rPr>
          <w:lang w:val="ru-RU"/>
        </w:rPr>
        <w:sectPr w:rsidR="00FC0C14" w:rsidRPr="00E91344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C0C14" w:rsidRPr="00E91344" w:rsidRDefault="00520D58" w:rsidP="0052409A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FC0C14" w:rsidRPr="00E91344" w:rsidRDefault="00520D58" w:rsidP="0052409A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r w:rsidR="00B32F10" w:rsidRPr="00E91344">
        <w:rPr>
          <w:rFonts w:ascii="Times New Roman" w:eastAsia="Times New Roman" w:hAnsi="Times New Roman"/>
          <w:color w:val="000000"/>
          <w:sz w:val="24"/>
          <w:lang w:val="ru-RU"/>
        </w:rPr>
        <w:t>речь. Речь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</w:t>
      </w:r>
      <w:r w:rsidR="00B32F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B32F10">
        <w:rPr>
          <w:rFonts w:ascii="Times New Roman" w:eastAsia="Times New Roman" w:hAnsi="Times New Roman"/>
          <w:color w:val="000000"/>
          <w:sz w:val="24"/>
          <w:lang w:val="ru-RU"/>
        </w:rPr>
        <w:t>диалогическая</w:t>
      </w:r>
      <w:proofErr w:type="gramStart"/>
      <w:r w:rsidR="00B32F10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олилог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FC0C14" w:rsidRPr="00E91344" w:rsidRDefault="00520D58" w:rsidP="0052409A">
      <w:pPr>
        <w:autoSpaceDE w:val="0"/>
        <w:autoSpaceDN w:val="0"/>
        <w:spacing w:before="190" w:after="0" w:line="262" w:lineRule="auto"/>
        <w:ind w:left="180" w:right="14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Подробное, выборочное и сжатое изложение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содержания,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C0C14" w:rsidRPr="00E91344" w:rsidRDefault="00520D58" w:rsidP="0052409A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244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6336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2" w:after="0" w:line="262" w:lineRule="auto"/>
        <w:ind w:left="180" w:right="619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FC0C14" w:rsidRPr="00E91344" w:rsidRDefault="003E1022" w:rsidP="0052409A">
      <w:pPr>
        <w:autoSpaceDE w:val="0"/>
        <w:autoSpaceDN w:val="0"/>
        <w:spacing w:before="70" w:after="0" w:line="262" w:lineRule="auto"/>
        <w:ind w:left="180" w:right="6480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Морфемика.</w:t>
      </w:r>
      <w:r w:rsidR="00520D58"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spellEnd"/>
      <w:r w:rsidR="00520D58"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520D58" w:rsidRPr="00E91344">
        <w:rPr>
          <w:lang w:val="ru-RU"/>
        </w:rPr>
        <w:br/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1022" w:rsidRDefault="003E1022" w:rsidP="0052409A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</w:t>
      </w:r>
      <w:r w:rsidR="00520D58"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2" w:after="0" w:line="262" w:lineRule="auto"/>
        <w:ind w:left="180"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чередованием,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100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91344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союзами,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r w:rsidR="00ED25F7">
        <w:rPr>
          <w:rFonts w:ascii="Times New Roman" w:eastAsia="Times New Roman" w:hAnsi="Times New Roman"/>
          <w:color w:val="000000"/>
          <w:sz w:val="24"/>
          <w:lang w:val="ru-RU"/>
        </w:rPr>
        <w:t>значении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союзами,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r w:rsidR="00ED25F7">
        <w:rPr>
          <w:rFonts w:ascii="Times New Roman" w:eastAsia="Times New Roman" w:hAnsi="Times New Roman"/>
          <w:color w:val="000000"/>
          <w:sz w:val="24"/>
          <w:lang w:val="ru-RU"/>
        </w:rPr>
        <w:t>значении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FC0C14" w:rsidRDefault="00FC0C14" w:rsidP="0052409A">
      <w:pPr>
        <w:jc w:val="both"/>
        <w:rPr>
          <w:lang w:val="ru-RU"/>
        </w:rPr>
      </w:pPr>
    </w:p>
    <w:p w:rsidR="00FA0765" w:rsidRDefault="00FA0765" w:rsidP="0052409A">
      <w:pPr>
        <w:jc w:val="both"/>
        <w:rPr>
          <w:lang w:val="ru-RU"/>
        </w:rPr>
      </w:pPr>
    </w:p>
    <w:p w:rsidR="00FA0765" w:rsidRDefault="00FA0765" w:rsidP="0052409A">
      <w:pPr>
        <w:jc w:val="both"/>
        <w:rPr>
          <w:lang w:val="ru-RU"/>
        </w:rPr>
      </w:pPr>
    </w:p>
    <w:p w:rsidR="00FA0765" w:rsidRDefault="00FA0765" w:rsidP="0052409A">
      <w:pPr>
        <w:jc w:val="both"/>
        <w:rPr>
          <w:lang w:val="ru-RU"/>
        </w:rPr>
      </w:pPr>
    </w:p>
    <w:p w:rsidR="00FA0765" w:rsidRPr="00E91344" w:rsidRDefault="00FA0765" w:rsidP="0052409A">
      <w:pPr>
        <w:jc w:val="both"/>
        <w:rPr>
          <w:lang w:val="ru-RU"/>
        </w:rPr>
        <w:sectPr w:rsidR="00FA0765" w:rsidRPr="00E91344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C0C14" w:rsidRPr="00E91344" w:rsidRDefault="00520D58" w:rsidP="0052409A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0C14" w:rsidRPr="00E91344" w:rsidRDefault="00520D58" w:rsidP="0052409A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</w:t>
      </w:r>
      <w:r w:rsidR="00C55298">
        <w:rPr>
          <w:rFonts w:ascii="Times New Roman" w:eastAsia="Times New Roman" w:hAnsi="Times New Roman"/>
          <w:color w:val="000000"/>
          <w:sz w:val="24"/>
          <w:lang w:val="ru-RU"/>
        </w:rPr>
        <w:t>ые результаты освоения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</w:t>
      </w:r>
      <w:r w:rsidR="00C55298">
        <w:rPr>
          <w:rFonts w:ascii="Times New Roman" w:eastAsia="Times New Roman" w:hAnsi="Times New Roman"/>
          <w:color w:val="000000"/>
          <w:sz w:val="24"/>
          <w:lang w:val="ru-RU"/>
        </w:rPr>
        <w:t xml:space="preserve">ые результаты освоения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рабочей программы по русскому языку для основного общего образования </w:t>
      </w:r>
      <w:r w:rsidR="005E2A7C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осознания последствий поступков; активное неприятие асоциальных поступков; свобода и </w:t>
      </w:r>
      <w:r w:rsidR="005A586D" w:rsidRPr="00E9134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 личности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5A586D" w:rsidRDefault="00520D58" w:rsidP="005A586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умение принимать себя и других, не осуждая;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44" w:right="100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ний, умозаключений по аналогии,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83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использовать различные виды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эффективно запоминать и систематизировать информацию.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ций и смягчать конфликты, вести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A586D" w:rsidRDefault="00520D58" w:rsidP="005A586D">
      <w:pPr>
        <w:autoSpaceDE w:val="0"/>
        <w:autoSpaceDN w:val="0"/>
        <w:spacing w:before="70" w:after="0" w:line="262" w:lineRule="auto"/>
        <w:ind w:left="180" w:right="86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FC0C14" w:rsidRPr="00E91344" w:rsidRDefault="00520D58" w:rsidP="005A586D">
      <w:pPr>
        <w:autoSpaceDE w:val="0"/>
        <w:autoSpaceDN w:val="0"/>
        <w:spacing w:before="70" w:after="0" w:line="262" w:lineRule="auto"/>
        <w:ind w:left="180" w:right="864"/>
        <w:jc w:val="both"/>
        <w:rPr>
          <w:lang w:val="ru-RU"/>
        </w:rPr>
        <w:sectPr w:rsidR="00FC0C14" w:rsidRPr="00E91344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конкретной проблемы, ​обосновывать необходимость применения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групповых форм ​взаимодействия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давать адекватную оценку учебной ситуации и предлагать план её изменения;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(недостижения) результата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C0C14" w:rsidRPr="005A586D" w:rsidRDefault="00520D58" w:rsidP="005A58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Принятие себя и других: </w:t>
      </w:r>
      <w:r w:rsidR="005A586D"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осознанно относиться к </w:t>
      </w:r>
      <w:r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другому человеку и его мнению; признавать своё и чужое право на ошибку; принимать себя и других, не осуждая; </w:t>
      </w:r>
      <w:r w:rsidRPr="005A586D">
        <w:rPr>
          <w:rFonts w:ascii="Times New Roman" w:hAnsi="Times New Roman" w:cs="Times New Roman"/>
          <w:sz w:val="24"/>
          <w:szCs w:val="24"/>
          <w:lang w:val="ru-RU"/>
        </w:rPr>
        <w:br/>
        <w:t>проявлять открытость; осознавать невозможность контролировать всё вокруг.</w:t>
      </w:r>
    </w:p>
    <w:p w:rsidR="00FC0C14" w:rsidRPr="00E91344" w:rsidRDefault="00520D58" w:rsidP="005A586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FC0C14" w:rsidRPr="00E91344" w:rsidRDefault="005A586D" w:rsidP="0052409A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>
        <w:rPr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28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192" w:after="0" w:line="281" w:lineRule="auto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FC0C14" w:rsidRPr="00E91344" w:rsidRDefault="00520D58" w:rsidP="005A586D">
      <w:pPr>
        <w:autoSpaceDE w:val="0"/>
        <w:autoSpaceDN w:val="0"/>
        <w:spacing w:before="70" w:after="0" w:line="271" w:lineRule="auto"/>
        <w:ind w:right="288" w:firstLine="180"/>
        <w:contextualSpacing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ционально-смысловому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типу речи.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5A586D" w:rsidRDefault="00520D58" w:rsidP="005A586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3 и более предложений; классные</w:t>
      </w:r>
    </w:p>
    <w:p w:rsidR="005A586D" w:rsidRDefault="005A586D" w:rsidP="005A586D">
      <w:pPr>
        <w:tabs>
          <w:tab w:val="left" w:pos="2715"/>
        </w:tabs>
        <w:contextualSpacing/>
        <w:rPr>
          <w:lang w:val="ru-RU"/>
        </w:rPr>
      </w:pPr>
      <w:r>
        <w:rPr>
          <w:lang w:val="ru-RU"/>
        </w:rPr>
        <w:t>с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очинения объёмом не менее 70 слов).</w:t>
      </w:r>
    </w:p>
    <w:p w:rsidR="00FC0C14" w:rsidRPr="00E91344" w:rsidRDefault="00520D58" w:rsidP="005A586D">
      <w:pPr>
        <w:tabs>
          <w:tab w:val="left" w:pos="2715"/>
        </w:tabs>
        <w:contextualSpacing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FC0C14" w:rsidRPr="00E91344" w:rsidRDefault="00520D58" w:rsidP="005A586D">
      <w:pPr>
        <w:autoSpaceDE w:val="0"/>
        <w:autoSpaceDN w:val="0"/>
        <w:spacing w:before="70" w:after="0" w:line="281" w:lineRule="auto"/>
        <w:ind w:firstLine="180"/>
        <w:contextualSpacing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Представлять сообщение на заданную тему в виде презентации.</w:t>
      </w:r>
    </w:p>
    <w:p w:rsidR="00FC0C14" w:rsidRPr="00E91344" w:rsidRDefault="00520D58" w:rsidP="0052409A">
      <w:pPr>
        <w:autoSpaceDE w:val="0"/>
        <w:autoSpaceDN w:val="0"/>
        <w:spacing w:before="72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5A586D" w:rsidRPr="005A586D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b/>
          <w:lang w:val="ru-RU"/>
        </w:rPr>
      </w:pPr>
      <w:r w:rsidRPr="005A586D">
        <w:rPr>
          <w:b/>
          <w:lang w:val="ru-RU"/>
        </w:rPr>
        <w:tab/>
      </w:r>
      <w:r w:rsidRPr="005A5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Фонетика. Графика. Орфоэпия </w:t>
      </w:r>
    </w:p>
    <w:p w:rsidR="00FC0C14" w:rsidRPr="00E91344" w:rsidRDefault="005A586D" w:rsidP="0052409A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>
        <w:rPr>
          <w:lang w:val="ru-RU"/>
        </w:rPr>
        <w:t xml:space="preserve"> 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A586D" w:rsidRDefault="00520D58" w:rsidP="0052409A">
      <w:pPr>
        <w:autoSpaceDE w:val="0"/>
        <w:autoSpaceDN w:val="0"/>
        <w:spacing w:before="70" w:after="0" w:line="262" w:lineRule="auto"/>
        <w:ind w:left="180" w:right="2880"/>
        <w:jc w:val="both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28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b/>
          <w:lang w:val="ru-RU"/>
        </w:rPr>
      </w:pPr>
      <w:r w:rsidRPr="005A586D">
        <w:rPr>
          <w:b/>
          <w:lang w:val="ru-RU"/>
        </w:rPr>
        <w:tab/>
      </w:r>
      <w:r w:rsidRPr="005A5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F2390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</w:t>
      </w:r>
      <w:r w:rsidR="007F2390"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F2390" w:rsidRDefault="00520D58" w:rsidP="0052409A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="007F2390">
        <w:rPr>
          <w:lang w:val="ru-RU"/>
        </w:rPr>
        <w:t xml:space="preserve">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>
        <w:rPr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7F2390" w:rsidRDefault="00520D58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b/>
          <w:lang w:val="ru-RU"/>
        </w:rPr>
      </w:pPr>
      <w:r w:rsidRPr="007F2390">
        <w:rPr>
          <w:b/>
          <w:lang w:val="ru-RU"/>
        </w:rPr>
        <w:tab/>
      </w:r>
      <w:r w:rsidRPr="007F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C0C14" w:rsidRPr="00E91344" w:rsidRDefault="00520D58" w:rsidP="0052409A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56560F" w:rsidRDefault="00520D58" w:rsidP="0052409A">
      <w:pPr>
        <w:autoSpaceDE w:val="0"/>
        <w:autoSpaceDN w:val="0"/>
        <w:spacing w:before="70" w:after="0" w:line="281" w:lineRule="auto"/>
        <w:ind w:right="576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</w:t>
      </w:r>
    </w:p>
    <w:p w:rsidR="00FC0C14" w:rsidRPr="00E91344" w:rsidRDefault="00520D58" w:rsidP="0056560F">
      <w:pPr>
        <w:autoSpaceDE w:val="0"/>
        <w:autoSpaceDN w:val="0"/>
        <w:spacing w:before="70" w:after="0" w:line="281" w:lineRule="auto"/>
        <w:ind w:right="576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FC0C14" w:rsidRDefault="00FC0C14" w:rsidP="0052409A">
      <w:pPr>
        <w:jc w:val="both"/>
        <w:rPr>
          <w:lang w:val="ru-RU"/>
        </w:rPr>
      </w:pPr>
    </w:p>
    <w:p w:rsidR="0056560F" w:rsidRDefault="0056560F" w:rsidP="0052409A">
      <w:pPr>
        <w:jc w:val="both"/>
        <w:rPr>
          <w:lang w:val="ru-RU"/>
        </w:rPr>
      </w:pPr>
    </w:p>
    <w:p w:rsidR="0056560F" w:rsidRDefault="0056560F" w:rsidP="0052409A">
      <w:pPr>
        <w:jc w:val="both"/>
        <w:rPr>
          <w:lang w:val="ru-RU"/>
        </w:rPr>
      </w:pPr>
    </w:p>
    <w:p w:rsidR="0056560F" w:rsidRDefault="0056560F" w:rsidP="0052409A">
      <w:pPr>
        <w:jc w:val="both"/>
        <w:rPr>
          <w:lang w:val="ru-RU"/>
        </w:rPr>
      </w:pPr>
    </w:p>
    <w:p w:rsidR="0056560F" w:rsidRPr="00E91344" w:rsidRDefault="0056560F" w:rsidP="0052409A">
      <w:pPr>
        <w:jc w:val="both"/>
        <w:rPr>
          <w:lang w:val="ru-RU"/>
        </w:rPr>
        <w:sectPr w:rsidR="0056560F" w:rsidRPr="00E9134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4" w:line="220" w:lineRule="exact"/>
        <w:rPr>
          <w:lang w:val="ru-RU"/>
        </w:rPr>
      </w:pPr>
    </w:p>
    <w:p w:rsidR="0056560F" w:rsidRPr="00E91344" w:rsidRDefault="0056560F">
      <w:pPr>
        <w:autoSpaceDE w:val="0"/>
        <w:autoSpaceDN w:val="0"/>
        <w:spacing w:after="64" w:line="220" w:lineRule="exact"/>
        <w:rPr>
          <w:lang w:val="ru-RU"/>
        </w:rPr>
      </w:pPr>
    </w:p>
    <w:p w:rsidR="00FC0C14" w:rsidRDefault="00520D5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0C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bookmarkStart w:id="0" w:name="_GoBack"/>
        <w:bookmarkEnd w:id="0"/>
      </w:tr>
      <w:tr w:rsidR="00FC0C14" w:rsidRPr="00DD6E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094D41" w:rsidRDefault="00094D41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6F5E7C" w:rsidP="00055893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03.09.2022</w:t>
            </w:r>
          </w:p>
          <w:p w:rsidR="006F5E7C" w:rsidRPr="00055893" w:rsidRDefault="006F5E7C" w:rsidP="00055893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55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</w:t>
            </w:r>
            <w:r w:rsidR="00520D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94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ПОВТОРЕНИЕ </w:t>
            </w:r>
          </w:p>
        </w:tc>
      </w:tr>
      <w:tr w:rsidR="00FC0C14" w:rsidRPr="00DD6ED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051D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DB55DA" w:rsidRDefault="006F5E7C" w:rsidP="00DB55DA">
            <w:pPr>
              <w:autoSpaceDE w:val="0"/>
              <w:autoSpaceDN w:val="0"/>
              <w:spacing w:before="76" w:after="0" w:line="245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06.09.-20.09.2022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начальной школе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520D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F5E7C">
              <w:rPr>
                <w:lang w:val="ru-RU"/>
              </w:rPr>
              <w:br/>
            </w: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520D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 </w:t>
            </w:r>
            <w:r w:rsidRPr="006F5E7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F5E7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/13/5/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old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rozental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rusyaz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D051DA" w:rsidRDefault="00D051D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FC0C14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jc w:val="center"/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A6556" w:rsidRDefault="002A6556">
            <w:pPr>
              <w:autoSpaceDE w:val="0"/>
              <w:autoSpaceDN w:val="0"/>
              <w:spacing w:before="74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2A655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6F5E7C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22.09. 2022</w:t>
            </w:r>
          </w:p>
          <w:p w:rsidR="006F5E7C" w:rsidRPr="006F5E7C" w:rsidRDefault="006F5E7C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24.09.2022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94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26.09. -28.09.2022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2A655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FE4F5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основные признаки текста; </w:t>
            </w:r>
            <w:r w:rsidRPr="00FE4F53">
              <w:rPr>
                <w:sz w:val="24"/>
                <w:szCs w:val="24"/>
                <w:lang w:val="ru-RU"/>
              </w:rPr>
              <w:br/>
            </w:r>
            <w:r w:rsidRPr="00FE4F5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Членить текст на </w:t>
            </w:r>
            <w:proofErr w:type="spellStart"/>
            <w:r w:rsidRPr="00FE4F5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композиционносмысловые</w:t>
            </w:r>
            <w:proofErr w:type="spellEnd"/>
            <w:r w:rsidRPr="00FE4F5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части (абзацы</w:t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03.10.2022</w:t>
            </w:r>
          </w:p>
          <w:p w:rsidR="006F5E7C" w:rsidRPr="006F5E7C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20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6F5E7C">
              <w:rPr>
                <w:sz w:val="16"/>
                <w:szCs w:val="16"/>
                <w:lang w:val="ru-RU"/>
              </w:rPr>
              <w:t>04.10.2022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05.10. -06.102022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речи, функциональных разновидностей языка (в рамках изученного);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6F5E7C">
              <w:rPr>
                <w:sz w:val="16"/>
                <w:szCs w:val="16"/>
                <w:lang w:val="ru-RU"/>
              </w:rPr>
              <w:t>11.10.2022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сообщение на заданную тему в виде презентации;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80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6F5E7C">
              <w:rPr>
                <w:sz w:val="16"/>
                <w:szCs w:val="16"/>
                <w:lang w:val="ru-RU"/>
              </w:rPr>
              <w:t>12.10.2022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FC0C14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6F5E7C">
              <w:rPr>
                <w:sz w:val="16"/>
                <w:szCs w:val="16"/>
                <w:lang w:val="ru-RU"/>
              </w:rPr>
              <w:t>13</w:t>
            </w:r>
            <w:r>
              <w:rPr>
                <w:sz w:val="16"/>
                <w:szCs w:val="16"/>
                <w:lang w:val="ru-RU"/>
              </w:rPr>
              <w:t>.10.2022</w:t>
            </w:r>
          </w:p>
          <w:p w:rsidR="006F5E7C" w:rsidRPr="006F5E7C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 w:rsidTr="005E40FF">
        <w:trPr>
          <w:trHeight w:hRule="exact" w:val="46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</w:tr>
      <w:tr w:rsidR="00FC0C14" w:rsidRPr="00DD6EDC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D051DA" w:rsidRDefault="00D051D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6F5E7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18.10.-25.10.2022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520D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520D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proshkolu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/13/5/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old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rozental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rusyaz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4C6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C0C14" w:rsidRPr="00B34C65" w:rsidRDefault="00FC0C14">
      <w:pPr>
        <w:autoSpaceDE w:val="0"/>
        <w:autoSpaceDN w:val="0"/>
        <w:spacing w:after="0" w:line="14" w:lineRule="exact"/>
        <w:rPr>
          <w:lang w:val="ru-RU"/>
        </w:rPr>
      </w:pPr>
    </w:p>
    <w:p w:rsidR="00FC0C14" w:rsidRPr="00B34C65" w:rsidRDefault="00FC0C14">
      <w:pPr>
        <w:rPr>
          <w:lang w:val="ru-RU"/>
        </w:rPr>
        <w:sectPr w:rsidR="00FC0C14" w:rsidRPr="00B34C65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Pr="00B34C65" w:rsidRDefault="00FC0C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051D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F5E7C" w:rsidRDefault="00101D0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BB0B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6.10.-29</w:t>
            </w:r>
            <w:r w:rsidR="006F5E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орфографического анализа слова;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051D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B0B9D" w:rsidRDefault="00BB0B9D">
            <w:pPr>
              <w:autoSpaceDE w:val="0"/>
              <w:autoSpaceDN w:val="0"/>
              <w:spacing w:before="80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B0B9D">
              <w:rPr>
                <w:sz w:val="16"/>
                <w:szCs w:val="16"/>
                <w:lang w:val="ru-RU"/>
              </w:rPr>
              <w:t>10.11.</w:t>
            </w:r>
            <w:r>
              <w:rPr>
                <w:sz w:val="16"/>
                <w:szCs w:val="16"/>
                <w:lang w:val="ru-RU"/>
              </w:rPr>
              <w:t>-29.11</w:t>
            </w:r>
            <w:r w:rsidRPr="00BB0B9D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однокоренных слов; подбор синонимов и антонимов; определение значения слова по контексту, с помощью толкового словаря);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2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051D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34C65">
              <w:rPr>
                <w:sz w:val="16"/>
                <w:szCs w:val="16"/>
                <w:lang w:val="ru-RU"/>
              </w:rPr>
              <w:t>30.11-17</w:t>
            </w:r>
            <w:r>
              <w:rPr>
                <w:sz w:val="16"/>
                <w:szCs w:val="16"/>
                <w:lang w:val="ru-RU"/>
              </w:rPr>
              <w:t>.12.2022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морфемы в слове (корень, приставку, суффикс, окончание), выделять основу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051D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 w:rsidRPr="00DD6E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B34C65">
              <w:rPr>
                <w:sz w:val="16"/>
                <w:szCs w:val="16"/>
                <w:lang w:val="ru-RU"/>
              </w:rPr>
              <w:t>20.12</w:t>
            </w:r>
            <w:r>
              <w:rPr>
                <w:sz w:val="16"/>
                <w:szCs w:val="16"/>
                <w:lang w:val="ru-RU"/>
              </w:rPr>
              <w:t>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2A65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34C65">
              <w:rPr>
                <w:sz w:val="16"/>
                <w:szCs w:val="16"/>
                <w:lang w:val="ru-RU"/>
              </w:rPr>
              <w:t>20</w:t>
            </w:r>
            <w:r>
              <w:rPr>
                <w:sz w:val="16"/>
                <w:szCs w:val="16"/>
                <w:lang w:val="ru-RU"/>
              </w:rPr>
              <w:t>.12.-01.02.2022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F4A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34C65">
              <w:rPr>
                <w:sz w:val="16"/>
                <w:szCs w:val="16"/>
                <w:lang w:val="ru-RU"/>
              </w:rPr>
              <w:t>06.</w:t>
            </w:r>
            <w:r>
              <w:rPr>
                <w:sz w:val="16"/>
                <w:szCs w:val="16"/>
                <w:lang w:val="ru-RU"/>
              </w:rPr>
              <w:t>02.-27.02.2022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814C12" w:rsidRDefault="00814C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34C65">
              <w:rPr>
                <w:sz w:val="16"/>
                <w:szCs w:val="16"/>
                <w:lang w:val="ru-RU"/>
              </w:rPr>
              <w:t>28.02.-12.04.2022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B55D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FC0C14">
            <w:pPr>
              <w:rPr>
                <w:sz w:val="16"/>
                <w:szCs w:val="16"/>
              </w:rPr>
            </w:pPr>
          </w:p>
        </w:tc>
      </w:tr>
      <w:tr w:rsidR="00FC0C14" w:rsidRPr="00DD6E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B34C6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8. СИНТАКСИС. КУЛЬТУРА РЕЧИ. ПУНКТУАЦИЯ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FC0C14" w:rsidRDefault="00520D58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814C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15.04-18.04.2022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средства связи слов в словосочетании;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814C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18.04-03.05.2022.22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распространённые и нераспространённые предложения, находить основания для сравнения и сравнивать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proofErr w:type="spellStart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F4A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04.05.-13.05.2022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45" w:lineRule="auto"/>
              <w:ind w:left="72"/>
            </w:pP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F4A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B34C65" w:rsidRDefault="00B34C65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34C65">
              <w:rPr>
                <w:sz w:val="16"/>
                <w:szCs w:val="16"/>
                <w:lang w:val="ru-RU"/>
              </w:rPr>
              <w:t>15.05.-</w:t>
            </w:r>
            <w:r w:rsidR="00602CCC">
              <w:rPr>
                <w:sz w:val="16"/>
                <w:szCs w:val="16"/>
                <w:lang w:val="ru-RU"/>
              </w:rPr>
              <w:t>18.05.2022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/>
            </w:pPr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proofErr w:type="spellStart"/>
            <w:r w:rsidRPr="00B34C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814C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602CCC">
              <w:rPr>
                <w:sz w:val="16"/>
                <w:szCs w:val="16"/>
                <w:lang w:val="ru-RU"/>
              </w:rPr>
              <w:t>20.05.2022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814C1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602CCC">
              <w:rPr>
                <w:sz w:val="16"/>
                <w:szCs w:val="16"/>
                <w:lang w:val="ru-RU"/>
              </w:rPr>
              <w:t>22.05.2022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B55D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B55D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602CCC">
              <w:rPr>
                <w:sz w:val="16"/>
                <w:szCs w:val="16"/>
                <w:lang w:val="ru-RU"/>
              </w:rPr>
              <w:t>24.</w:t>
            </w:r>
            <w:r>
              <w:rPr>
                <w:sz w:val="16"/>
                <w:szCs w:val="16"/>
                <w:lang w:val="ru-RU"/>
              </w:rPr>
              <w:t>05-30.05.2022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за курс 5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B55D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FC0C14" w:rsidRPr="00DD6EDC">
        <w:trPr>
          <w:trHeight w:hRule="exact" w:val="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B55D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E9134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тексты описания, повествования, рассуждения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</w:tr>
      <w:tr w:rsidR="00FC0C14" w:rsidRPr="00DD6ED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F4A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текст, сохраняя основную мысль текста,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</w:tr>
      <w:tr w:rsidR="00FC0C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F4A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  <w:p w:rsidR="00E91344" w:rsidRPr="00E9134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 w:rsidRPr="006E3E41">
              <w:rPr>
                <w:rFonts w:ascii="Times New Roman" w:eastAsia="Times New Roman" w:hAnsi="Times New Roman"/>
                <w:w w:val="97"/>
                <w:sz w:val="16"/>
              </w:rPr>
              <w:t>Проверить знания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DB55D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0F4A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78" w:line="220" w:lineRule="exact"/>
      </w:pPr>
    </w:p>
    <w:p w:rsidR="00FC0C14" w:rsidRDefault="00520D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5308" w:type="dxa"/>
        <w:tblInd w:w="6" w:type="dxa"/>
        <w:tblLayout w:type="fixed"/>
        <w:tblLook w:val="04A0"/>
      </w:tblPr>
      <w:tblGrid>
        <w:gridCol w:w="850"/>
        <w:gridCol w:w="6804"/>
        <w:gridCol w:w="850"/>
        <w:gridCol w:w="1276"/>
        <w:gridCol w:w="1276"/>
        <w:gridCol w:w="1276"/>
        <w:gridCol w:w="2976"/>
      </w:tblGrid>
      <w:tr w:rsidR="00FC0C14" w:rsidTr="00AC12B9">
        <w:trPr>
          <w:trHeight w:hRule="exact" w:val="4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C0C14" w:rsidRPr="006953F9" w:rsidTr="00AC12B9">
        <w:trPr>
          <w:trHeight w:hRule="exact" w:val="82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AC12B9" w:rsidP="00AC12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</w:t>
            </w:r>
            <w:r w:rsidR="006953F9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онтр.</w:t>
            </w:r>
            <w:r w:rsidR="00520D58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AC12B9" w:rsidP="00AC12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</w:t>
            </w:r>
            <w:r w:rsidR="00520D58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рактич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520D58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Pr="006953F9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Pr="006953F9" w:rsidRDefault="00FC0C14">
            <w:pPr>
              <w:rPr>
                <w:lang w:val="ru-RU"/>
              </w:rPr>
            </w:pPr>
          </w:p>
        </w:tc>
      </w:tr>
      <w:tr w:rsidR="001072BF" w:rsidRPr="00DD6EDC" w:rsidTr="0090105F">
        <w:trPr>
          <w:trHeight w:hRule="exact" w:val="500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BF" w:rsidRPr="0090105F" w:rsidRDefault="001072BF">
            <w:pPr>
              <w:rPr>
                <w:rFonts w:ascii="Times New Roman" w:hAnsi="Times New Roman" w:cs="Times New Roman"/>
                <w:lang w:val="ru-RU"/>
              </w:rPr>
            </w:pPr>
            <w:r w:rsidRPr="0090105F">
              <w:rPr>
                <w:rFonts w:ascii="Times New Roman" w:hAnsi="Times New Roman" w:cs="Times New Roman"/>
                <w:b/>
                <w:lang w:val="ru-RU"/>
              </w:rPr>
              <w:t xml:space="preserve">Раздел 1. </w:t>
            </w:r>
            <w:r w:rsidR="007F2390" w:rsidRPr="0090105F">
              <w:rPr>
                <w:rFonts w:ascii="Times New Roman" w:hAnsi="Times New Roman" w:cs="Times New Roman"/>
                <w:b/>
                <w:lang w:val="ru-RU"/>
              </w:rPr>
              <w:t>ОБЩИЕ СВЕДЕНИЯ О ЯЗЫКЕ</w:t>
            </w:r>
            <w:r w:rsidR="001B00CC">
              <w:rPr>
                <w:rFonts w:ascii="Times New Roman" w:hAnsi="Times New Roman" w:cs="Times New Roman"/>
                <w:b/>
                <w:lang w:val="ru-RU"/>
              </w:rPr>
              <w:t xml:space="preserve"> (3</w:t>
            </w:r>
            <w:r w:rsidR="0090105F">
              <w:rPr>
                <w:rFonts w:ascii="Times New Roman" w:hAnsi="Times New Roman" w:cs="Times New Roman"/>
                <w:b/>
                <w:lang w:val="ru-RU"/>
              </w:rPr>
              <w:t xml:space="preserve"> ч.</w:t>
            </w:r>
            <w:r w:rsidRPr="0090105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FC0C14" w:rsidTr="006953F9">
        <w:trPr>
          <w:trHeight w:hRule="exact" w:val="4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Default="00AE529B" w:rsidP="00AE529B">
            <w:pPr>
              <w:autoSpaceDE w:val="0"/>
              <w:autoSpaceDN w:val="0"/>
              <w:spacing w:before="98" w:after="0" w:line="271" w:lineRule="auto"/>
              <w:ind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человек.Общение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устное и пи</w:t>
            </w:r>
          </w:p>
          <w:p w:rsidR="00AE529B" w:rsidRDefault="00AE529B" w:rsidP="00AE529B">
            <w:pPr>
              <w:autoSpaceDE w:val="0"/>
              <w:autoSpaceDN w:val="0"/>
              <w:spacing w:before="98" w:after="0" w:line="271" w:lineRule="auto"/>
              <w:ind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FC0C14" w:rsidRPr="00E91344" w:rsidRDefault="00AE529B" w:rsidP="00AE529B">
            <w:pPr>
              <w:autoSpaceDE w:val="0"/>
              <w:autoSpaceDN w:val="0"/>
              <w:spacing w:before="98" w:after="0" w:line="271" w:lineRule="auto"/>
              <w:ind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602CCC">
            <w:pPr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E529B" w:rsidRPr="00AE529B" w:rsidTr="006953F9">
        <w:trPr>
          <w:trHeight w:hRule="exact" w:val="4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Pr="006953F9" w:rsidRDefault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Default="00AE529B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>
              <w:rPr>
                <w:lang w:val="ru-RU"/>
              </w:rPr>
              <w:t>выразительность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русского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</w:t>
            </w:r>
            <w:proofErr w:type="spellEnd"/>
          </w:p>
          <w:p w:rsidR="00AE529B" w:rsidRDefault="00AE529B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E529B" w:rsidRPr="00E91344" w:rsidRDefault="00AE529B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Pr="006953F9" w:rsidRDefault="00AE529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Pr="006953F9" w:rsidRDefault="00AE52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Pr="006953F9" w:rsidRDefault="00AE52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Pr="006953F9" w:rsidRDefault="00602CCC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29B" w:rsidRPr="006953F9" w:rsidRDefault="00AE52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0C14" w:rsidTr="00AC12B9">
        <w:trPr>
          <w:trHeight w:hRule="exact" w:val="14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1B00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1072BF" w:rsidRDefault="00520D58" w:rsidP="00A958A3">
            <w:pPr>
              <w:autoSpaceDE w:val="0"/>
              <w:autoSpaceDN w:val="0"/>
              <w:spacing w:before="100" w:after="0" w:line="286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AE52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105F" w:rsidRPr="00DD6EDC" w:rsidTr="0090105F">
        <w:trPr>
          <w:trHeight w:hRule="exact" w:val="426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05F" w:rsidRPr="0090105F" w:rsidRDefault="0090105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B00C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Раздел 2. ПОВТОРЕНИЕ</w:t>
            </w:r>
            <w:r w:rsidR="001B00C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</w:t>
            </w:r>
            <w:r w:rsidR="00E721F7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изученного в начальной школе (14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ч.</w:t>
            </w:r>
            <w:r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)</w:t>
            </w:r>
          </w:p>
        </w:tc>
      </w:tr>
      <w:tr w:rsidR="00FC0C14" w:rsidRPr="001B00CC" w:rsidTr="00AC12B9">
        <w:trPr>
          <w:trHeight w:hRule="exact" w:val="8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1B00CC" w:rsidP="00A958A3">
            <w:pPr>
              <w:autoSpaceDE w:val="0"/>
              <w:autoSpaceDN w:val="0"/>
              <w:spacing w:before="70" w:after="0" w:line="262" w:lineRule="auto"/>
              <w:ind w:left="72" w:right="288"/>
              <w:jc w:val="both"/>
              <w:rPr>
                <w:lang w:val="ru-RU"/>
              </w:rPr>
            </w:pPr>
            <w:r>
              <w:rPr>
                <w:lang w:val="ru-RU"/>
              </w:rPr>
              <w:t>Звуки буквы. Правописание и произношение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1B00C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602CCC">
            <w:pPr>
              <w:rPr>
                <w:lang w:val="ru-RU"/>
              </w:rPr>
            </w:pPr>
            <w:r>
              <w:rPr>
                <w:lang w:val="ru-RU"/>
              </w:rPr>
              <w:t>06.09;07.09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B00CC" w:rsidRPr="001B00CC" w:rsidTr="00AC12B9">
        <w:trPr>
          <w:trHeight w:hRule="exact" w:val="8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1B00CC" w:rsidRDefault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E91344" w:rsidRDefault="001B00CC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602CCC">
            <w:pPr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00CC" w:rsidRPr="001B00CC" w:rsidTr="00AC12B9">
        <w:trPr>
          <w:trHeight w:hRule="exact" w:val="8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1B00CC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4E45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E91344" w:rsidRDefault="001B00CC" w:rsidP="001B00CC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</w:p>
          <w:p w:rsidR="001B00CC" w:rsidRPr="00E91344" w:rsidRDefault="001B00CC" w:rsidP="001B00CC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2E4ED1" w:rsidP="001B00CC">
            <w:pPr>
              <w:rPr>
                <w:lang w:val="ru-RU"/>
              </w:rPr>
            </w:pPr>
            <w:r>
              <w:rPr>
                <w:lang w:val="ru-RU"/>
              </w:rPr>
              <w:t>10-15.09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00CC" w:rsidTr="00AC12B9">
        <w:trPr>
          <w:trHeight w:hRule="exact" w:val="9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4E4526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E91344" w:rsidRDefault="001B00CC" w:rsidP="001B00CC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</w:p>
          <w:p w:rsidR="001B00CC" w:rsidRPr="00E91344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  <w:r>
              <w:rPr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разделительного мягкого (ь) и разделительного твёрдого (ъ) знаков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602CCC" w:rsidRDefault="00602CCC" w:rsidP="001B00CC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00CC" w:rsidTr="00AC12B9">
        <w:trPr>
          <w:trHeight w:hRule="exact" w:val="4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4E4526" w:rsidP="001B00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1B00CC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100" w:after="0" w:line="271" w:lineRule="auto"/>
              <w:ind w:left="72" w:right="260"/>
              <w:jc w:val="both"/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602CCC" w:rsidRDefault="00602CCC" w:rsidP="001B00CC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00CC" w:rsidTr="00AC12B9">
        <w:trPr>
          <w:trHeight w:hRule="exact"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4E4526" w:rsidP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1B00CC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E91344" w:rsidRDefault="001B00CC" w:rsidP="001B00CC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B00CC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B00CC" w:rsidRPr="00E91344" w:rsidRDefault="001B00CC" w:rsidP="001B00CC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602CCC" w:rsidRDefault="00602CCC" w:rsidP="001B00CC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00CC" w:rsidRPr="0090105F" w:rsidTr="00AC12B9">
        <w:trPr>
          <w:trHeight w:hRule="exact" w:val="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Default="004E4526" w:rsidP="001B00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</w:t>
            </w:r>
            <w:r w:rsidR="001B00CC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602CCC" w:rsidP="001B00CC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E721F7" w:rsidRPr="0090105F" w:rsidTr="00AC12B9">
        <w:trPr>
          <w:trHeight w:hRule="exact" w:val="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4E4526" w:rsidRDefault="004E4526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Default="00E721F7" w:rsidP="001B00CC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90105F" w:rsidRDefault="00E721F7" w:rsidP="001B00C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90105F" w:rsidRDefault="00E721F7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90105F" w:rsidRDefault="00E721F7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90105F" w:rsidRDefault="00602CCC" w:rsidP="001B00CC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90105F" w:rsidRDefault="00E721F7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1B00CC" w:rsidRPr="00DD6EDC" w:rsidTr="0090105F">
        <w:trPr>
          <w:trHeight w:hRule="exact" w:val="414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Раздел 3. ЯЗЫК И РЕЧЬ</w:t>
            </w:r>
            <w:r w:rsidR="00955C2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(6+1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ч.)</w:t>
            </w:r>
          </w:p>
        </w:tc>
      </w:tr>
      <w:tr w:rsidR="001B00CC" w:rsidRPr="0090105F" w:rsidTr="00AC12B9">
        <w:trPr>
          <w:trHeight w:hRule="exact" w:val="4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4E4526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B00CC"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602CCC" w:rsidP="001B00CC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0CC" w:rsidRPr="0090105F" w:rsidRDefault="001B00CC" w:rsidP="001B00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FC0C14" w:rsidRPr="0090105F" w:rsidRDefault="00FC0C14">
      <w:pPr>
        <w:autoSpaceDE w:val="0"/>
        <w:autoSpaceDN w:val="0"/>
        <w:spacing w:after="0" w:line="14" w:lineRule="exact"/>
        <w:rPr>
          <w:lang w:val="ru-RU"/>
        </w:rPr>
      </w:pPr>
    </w:p>
    <w:p w:rsidR="00FC0C14" w:rsidRPr="0090105F" w:rsidRDefault="00FC0C14">
      <w:pPr>
        <w:rPr>
          <w:lang w:val="ru-RU"/>
        </w:rPr>
        <w:sectPr w:rsidR="00FC0C14" w:rsidRPr="0090105F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32" w:space="0"/>
          </w:cols>
          <w:docGrid w:linePitch="360"/>
        </w:sectPr>
      </w:pPr>
    </w:p>
    <w:p w:rsidR="00FC0C14" w:rsidRPr="0090105F" w:rsidRDefault="00FC0C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308" w:type="dxa"/>
        <w:tblInd w:w="6" w:type="dxa"/>
        <w:tblLayout w:type="fixed"/>
        <w:tblLook w:val="04A0"/>
      </w:tblPr>
      <w:tblGrid>
        <w:gridCol w:w="576"/>
        <w:gridCol w:w="7078"/>
        <w:gridCol w:w="850"/>
        <w:gridCol w:w="1276"/>
        <w:gridCol w:w="1276"/>
        <w:gridCol w:w="1276"/>
        <w:gridCol w:w="2976"/>
      </w:tblGrid>
      <w:tr w:rsidR="00FC0C14" w:rsidRPr="0090105F" w:rsidTr="00AC12B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520D58"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Монолог. Диалог. </w:t>
            </w:r>
            <w:proofErr w:type="spellStart"/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Полилог</w:t>
            </w:r>
            <w:proofErr w:type="spellEnd"/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602CCC">
            <w:pPr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C0C14" w:rsidTr="00AC12B9">
        <w:trPr>
          <w:trHeight w:hRule="exact" w:val="7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 w:rsidP="004E452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деятельности (говорение, слушание, чтение,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письмо), их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100" w:after="0"/>
              <w:ind w:left="72" w:right="86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выборочное, ознакомительное,</w:t>
            </w:r>
            <w:r w:rsid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721F7" w:rsidTr="00AC12B9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4E4526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E91344" w:rsidRDefault="00E721F7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E721F7" w:rsidRDefault="00E721F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Default="00E721F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Default="00E721F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F7" w:rsidRPr="00E721F7" w:rsidRDefault="00E721F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</w:t>
            </w:r>
          </w:p>
        </w:tc>
      </w:tr>
      <w:tr w:rsidR="0090105F" w:rsidRPr="00ED25F7" w:rsidTr="0090105F">
        <w:trPr>
          <w:trHeight w:hRule="exact" w:val="396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05F" w:rsidRPr="0090105F" w:rsidRDefault="0090105F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Раздел 4. ТЕКСТ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(</w:t>
            </w:r>
            <w:r w:rsidR="00AC12B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0</w:t>
            </w:r>
            <w:r w:rsidR="00AC12B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ч.</w:t>
            </w:r>
            <w:r w:rsidR="00ED25F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+</w:t>
            </w:r>
            <w:r w:rsid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 ч)</w:t>
            </w:r>
          </w:p>
        </w:tc>
      </w:tr>
      <w:tr w:rsidR="00FC0C14" w:rsidRPr="00DD6EDC" w:rsidTr="00AC12B9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1072BF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тексте. Тема, главная мысль текста.</w:t>
            </w:r>
            <w:r w:rsidR="001072BF">
              <w:rPr>
                <w:lang w:val="ru-RU"/>
              </w:rPr>
              <w:t xml:space="preserve"> </w:t>
            </w:r>
            <w:proofErr w:type="spellStart"/>
            <w:r w:rsidRP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Микротемы</w:t>
            </w:r>
            <w:proofErr w:type="spellEnd"/>
            <w:r w:rsidRP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C0C14" w:rsidTr="00AC12B9">
        <w:trPr>
          <w:trHeight w:hRule="exact"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7F2390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t>структура</w:t>
            </w:r>
            <w:proofErr w:type="spellEnd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Абзац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56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100" w:after="0" w:line="262" w:lineRule="auto"/>
              <w:ind w:left="72" w:right="43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721F7" w:rsidRDefault="00E721F7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lang w:val="ru-RU"/>
              </w:rPr>
            </w:pPr>
            <w:r w:rsidRPr="00E721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</w:t>
            </w:r>
            <w:r w:rsidR="00A35B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ение- рассказ « Памятный день»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6953F9">
        <w:trPr>
          <w:trHeight w:hRule="exact" w:val="4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4E45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072BF" w:rsidTr="00AC12B9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4E4526" w:rsidP="00107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34</w:t>
            </w:r>
            <w:r w:rsidR="001072B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E91344" w:rsidRDefault="001072BF" w:rsidP="00A958A3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/>
      </w:tblPr>
      <w:tblGrid>
        <w:gridCol w:w="576"/>
        <w:gridCol w:w="7078"/>
        <w:gridCol w:w="850"/>
        <w:gridCol w:w="1276"/>
        <w:gridCol w:w="1276"/>
        <w:gridCol w:w="1276"/>
        <w:gridCol w:w="2976"/>
      </w:tblGrid>
      <w:tr w:rsidR="001072BF" w:rsidRPr="001072BF" w:rsidTr="00274500">
        <w:trPr>
          <w:trHeight w:hRule="exact" w:val="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12B9" w:rsidRPr="00DD6EDC" w:rsidTr="001D1501">
        <w:trPr>
          <w:trHeight w:hRule="exact" w:val="431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2B9" w:rsidRPr="00AC12B9" w:rsidRDefault="00AC12B9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2B9">
              <w:rPr>
                <w:rFonts w:ascii="Times New Roman" w:hAnsi="Times New Roman" w:cs="Times New Roman"/>
                <w:b/>
                <w:lang w:val="ru-RU"/>
              </w:rPr>
              <w:t xml:space="preserve">Раздел 5. </w:t>
            </w:r>
            <w:r w:rsidR="007F2390" w:rsidRPr="00AC12B9">
              <w:rPr>
                <w:rFonts w:ascii="Times New Roman" w:hAnsi="Times New Roman" w:cs="Times New Roman"/>
                <w:b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="0027450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1D1501">
              <w:rPr>
                <w:rFonts w:ascii="Times New Roman" w:hAnsi="Times New Roman" w:cs="Times New Roman"/>
                <w:b/>
                <w:lang w:val="ru-RU"/>
              </w:rPr>
              <w:t xml:space="preserve"> ч.</w:t>
            </w:r>
            <w:r w:rsidR="00274500">
              <w:rPr>
                <w:rFonts w:ascii="Times New Roman" w:hAnsi="Times New Roman" w:cs="Times New Roman"/>
                <w:b/>
                <w:lang w:val="ru-RU"/>
              </w:rPr>
              <w:t>+ 1 ч.)</w:t>
            </w:r>
          </w:p>
        </w:tc>
      </w:tr>
      <w:tr w:rsidR="001072BF" w:rsidRPr="001072BF" w:rsidTr="00274500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3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C51B27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4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12B9" w:rsidRPr="00DD6EDC" w:rsidTr="00AC12B9">
        <w:trPr>
          <w:trHeight w:hRule="exact" w:val="420"/>
        </w:trPr>
        <w:tc>
          <w:tcPr>
            <w:tcW w:w="15308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2B9" w:rsidRPr="00AC12B9" w:rsidRDefault="00AC12B9" w:rsidP="001072BF">
            <w:pPr>
              <w:rPr>
                <w:rFonts w:ascii="Times New Roman" w:hAnsi="Times New Roman" w:cs="Times New Roman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lang w:val="ru-RU"/>
              </w:rPr>
              <w:t>Раздел 6. СИСТЕМА ЯЗЫКА</w:t>
            </w:r>
            <w:r w:rsidR="00C96539">
              <w:rPr>
                <w:rFonts w:ascii="Times New Roman" w:hAnsi="Times New Roman" w:cs="Times New Roman"/>
                <w:b/>
                <w:lang w:val="ru-RU"/>
              </w:rPr>
              <w:t xml:space="preserve"> (44ч.+1</w:t>
            </w:r>
            <w:r w:rsidR="00084E7B">
              <w:rPr>
                <w:rFonts w:ascii="Times New Roman" w:hAnsi="Times New Roman" w:cs="Times New Roman"/>
                <w:b/>
                <w:lang w:val="ru-RU"/>
              </w:rPr>
              <w:t>ч.)</w:t>
            </w:r>
          </w:p>
        </w:tc>
      </w:tr>
      <w:tr w:rsidR="001072BF" w:rsidRPr="001072BF" w:rsidTr="00274500">
        <w:trPr>
          <w:trHeight w:hRule="exact"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C96539" w:rsidRDefault="004E4526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90105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Фонетика и графика как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разделы лингвистики. </w:t>
            </w:r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как единица </w:t>
            </w:r>
            <w:proofErr w:type="spellStart"/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proofErr w:type="gramStart"/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3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6F3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</w:t>
            </w:r>
            <w:proofErr w:type="spellEnd"/>
            <w:r w:rsidR="006F3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гласных звуков</w:t>
            </w:r>
          </w:p>
          <w:p w:rsidR="001072BF" w:rsidRPr="00AE529B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Смыслоразличительная роль звука. </w:t>
            </w:r>
            <w:r w:rsidRPr="00AE5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r w:rsidRPr="00AE5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гласных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A35BB8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90105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90105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речевом потоке.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107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10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 и букв. Прописные и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строчные буквы. </w:t>
            </w:r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обозначения [й’], мягкости согласных.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A35BB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24.10-25.10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7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4E4526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BF3C74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Орфоэпия как раздел </w:t>
            </w:r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лингвистики. Основные орфоэпически</w:t>
            </w: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нормы. </w:t>
            </w: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интонации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602CCC" w:rsidRDefault="00602CC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3C74" w:rsidRPr="001072BF" w:rsidTr="00274500">
        <w:trPr>
          <w:trHeight w:hRule="exact" w:val="4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4E4526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F3C74" w:rsidRPr="0010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BF3C74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602CCC" w:rsidRDefault="00602CC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3C74" w:rsidRPr="001072BF" w:rsidTr="00274500">
        <w:trPr>
          <w:trHeight w:hRule="exact" w:val="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4E452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</w:t>
            </w:r>
            <w:r w:rsidR="00BF3C7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E91344" w:rsidRDefault="00BF3C74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разделительных Ъ и 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602CCC" w:rsidRDefault="00602CCC" w:rsidP="00602CCC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F3C74" w:rsidRPr="001072BF" w:rsidTr="002745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4E452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49-50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E91344" w:rsidRDefault="00BF3C74" w:rsidP="00A958A3">
            <w:pPr>
              <w:autoSpaceDE w:val="0"/>
              <w:autoSpaceDN w:val="0"/>
              <w:spacing w:before="98" w:after="0" w:line="271" w:lineRule="auto"/>
              <w:ind w:left="7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 "Фонетика, графика, орфоэпия", "Орфография".</w:t>
            </w:r>
          </w:p>
          <w:p w:rsidR="00BF3C74" w:rsidRDefault="00BF3C74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A35BB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602CCC" w:rsidRDefault="00602CCC" w:rsidP="00A958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29.10;09.11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F3C74" w:rsidRPr="001072BF" w:rsidTr="002745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4E452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</w:t>
            </w:r>
            <w:r w:rsidR="00BF3C7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E91344" w:rsidRDefault="00BF3C74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602CCC" w:rsidRDefault="00602CCC" w:rsidP="00A958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C0C14" w:rsidRDefault="00FC0C14" w:rsidP="00A958A3">
      <w:pPr>
        <w:jc w:val="both"/>
        <w:sectPr w:rsidR="00FC0C14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Default="00FC0C14" w:rsidP="00A958A3">
      <w:pPr>
        <w:autoSpaceDE w:val="0"/>
        <w:autoSpaceDN w:val="0"/>
        <w:spacing w:after="66" w:line="220" w:lineRule="exact"/>
        <w:jc w:val="both"/>
      </w:pPr>
    </w:p>
    <w:tbl>
      <w:tblPr>
        <w:tblW w:w="15308" w:type="dxa"/>
        <w:tblInd w:w="6" w:type="dxa"/>
        <w:tblLayout w:type="fixed"/>
        <w:tblLook w:val="04A0"/>
      </w:tblPr>
      <w:tblGrid>
        <w:gridCol w:w="576"/>
        <w:gridCol w:w="7078"/>
        <w:gridCol w:w="850"/>
        <w:gridCol w:w="1276"/>
        <w:gridCol w:w="1276"/>
        <w:gridCol w:w="1276"/>
        <w:gridCol w:w="2976"/>
      </w:tblGrid>
      <w:tr w:rsidR="00FC0C14" w:rsidRPr="004A2CBA" w:rsidTr="00274500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6953F9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значения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 w:rsidP="004E452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лексических словарей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5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словарной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 w:rsidP="004E452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 Рассказ о событии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1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-67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right="10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 ".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A35B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274500" w:rsidRPr="004A2CBA" w:rsidTr="00274500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183556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274500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A958A3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раздел лингвистики. Морфема как минимальная значимая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602CCC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74500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183556" w:rsidP="0018355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274500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602CCC" w:rsidRDefault="00602CCC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74500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183556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74500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602CCC" w:rsidRDefault="00602CCC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74500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183556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71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Чередование звуков в морфемах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0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0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Письменный контроль;</w:t>
            </w:r>
          </w:p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084E7B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602CCC" w:rsidRDefault="00602CCC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C0C14" w:rsidRPr="004A2CBA" w:rsidRDefault="00FC0C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C0C14" w:rsidRPr="004A2CBA" w:rsidRDefault="00FC0C14">
      <w:pPr>
        <w:rPr>
          <w:rFonts w:ascii="Times New Roman" w:hAnsi="Times New Roman" w:cs="Times New Roman"/>
          <w:sz w:val="24"/>
          <w:szCs w:val="24"/>
          <w:lang w:val="ru-RU"/>
        </w:rPr>
        <w:sectPr w:rsidR="00FC0C14" w:rsidRPr="004A2CBA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Pr="004A2CBA" w:rsidRDefault="00FC0C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7" w:type="dxa"/>
        <w:tblInd w:w="6" w:type="dxa"/>
        <w:tblLayout w:type="fixed"/>
        <w:tblLook w:val="04A0"/>
      </w:tblPr>
      <w:tblGrid>
        <w:gridCol w:w="576"/>
        <w:gridCol w:w="7078"/>
        <w:gridCol w:w="850"/>
        <w:gridCol w:w="1276"/>
        <w:gridCol w:w="1276"/>
        <w:gridCol w:w="1276"/>
        <w:gridCol w:w="2835"/>
      </w:tblGrid>
      <w:tr w:rsidR="00FC0C14" w:rsidRPr="004A2CBA" w:rsidTr="004F7A4C">
        <w:trPr>
          <w:trHeight w:hRule="exact" w:val="43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безударными проверяемыми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непроверяемыми гласными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проверяемыми, непроверяемыми,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непроизносимыми согласными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77-78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A35B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12.12;13.12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7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A35B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02CCC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14.12;15.12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10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F7A4C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Орфография".</w:t>
            </w:r>
            <w:r w:rsidR="0008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A35B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602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17.12;19.12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Диктант;</w:t>
            </w:r>
          </w:p>
        </w:tc>
      </w:tr>
      <w:tr w:rsidR="004A2CBA" w:rsidRPr="00DD6EDC" w:rsidTr="00084E7B">
        <w:trPr>
          <w:trHeight w:hRule="exact" w:val="556"/>
        </w:trPr>
        <w:tc>
          <w:tcPr>
            <w:tcW w:w="1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084E7B" w:rsidRDefault="004A2CBA" w:rsidP="001C3B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4E7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Раздел 7. МОРФОЛОГИЯ. КУЛЬТУРА РЕЧИ. ОРФОГРАФИЯ</w:t>
            </w:r>
            <w:r w:rsidR="009D76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(77</w:t>
            </w:r>
            <w:r w:rsidR="00084E7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ч. +</w:t>
            </w:r>
            <w:r w:rsidR="009D76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6</w:t>
            </w:r>
            <w:r w:rsidR="003117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ч.)</w:t>
            </w:r>
          </w:p>
        </w:tc>
      </w:tr>
      <w:tr w:rsidR="004F7A4C" w:rsidRPr="004A2CBA" w:rsidTr="003117BF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18355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7C2C7E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F7A4C" w:rsidRPr="004A2CBA" w:rsidTr="004F7A4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183556" w:rsidP="00A958A3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речи. Роль имени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7C2C7E" w:rsidRDefault="007C2C7E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F7A4C" w:rsidRPr="004A2CBA" w:rsidTr="004F7A4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18355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4F7A4C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62" w:lineRule="auto"/>
              <w:ind w:left="72" w:righ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Сочинение-фантазия (например, современная сказка)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7C2C7E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FC0C14" w:rsidRPr="004A2CBA" w:rsidRDefault="00FC0C14" w:rsidP="00A958A3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C14" w:rsidRPr="004A2CBA" w:rsidRDefault="00FC0C14" w:rsidP="00A958A3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7" w:type="dxa"/>
        <w:tblInd w:w="6" w:type="dxa"/>
        <w:tblLayout w:type="fixed"/>
        <w:tblLook w:val="04A0"/>
      </w:tblPr>
      <w:tblGrid>
        <w:gridCol w:w="576"/>
        <w:gridCol w:w="7078"/>
        <w:gridCol w:w="850"/>
        <w:gridCol w:w="1276"/>
        <w:gridCol w:w="1276"/>
        <w:gridCol w:w="1276"/>
        <w:gridCol w:w="2835"/>
      </w:tblGrid>
      <w:tr w:rsidR="00FC0C14" w:rsidRPr="004A2CBA" w:rsidTr="004F7A4C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86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A35BB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Род, число, падеж имени существительного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склонения имён существительных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F3E44" w:rsidRPr="00002BF9" w:rsidTr="00171994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183556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95-96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4A2CBA" w:rsidRDefault="00002BF9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002BF9" w:rsidRDefault="00382E8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002BF9" w:rsidRDefault="006F3E4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002BF9" w:rsidRDefault="006F3E4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002BF9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3E44" w:rsidRPr="00002BF9" w:rsidRDefault="006F3E4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1994" w:rsidRPr="004A2CBA" w:rsidTr="00171994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83556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171994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7C2C7E" w:rsidRDefault="007C2C7E" w:rsidP="001719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71994" w:rsidRPr="004A2CBA" w:rsidTr="00C07E2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83556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171994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Разносклоняемые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7C2C7E" w:rsidRDefault="007C2C7E" w:rsidP="001719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C07E2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C07E2F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100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C07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C07E2F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несклоняемых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C07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C07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C07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FC0C14" w:rsidRPr="004A2CBA" w:rsidRDefault="00FC0C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C0C14" w:rsidRPr="004A2CBA" w:rsidRDefault="00FC0C14">
      <w:pPr>
        <w:rPr>
          <w:rFonts w:ascii="Times New Roman" w:hAnsi="Times New Roman" w:cs="Times New Roman"/>
          <w:sz w:val="24"/>
          <w:szCs w:val="24"/>
        </w:rPr>
        <w:sectPr w:rsidR="00FC0C14" w:rsidRPr="004A2CBA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Pr="004A2CBA" w:rsidRDefault="00FC0C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Layout w:type="fixed"/>
        <w:tblLook w:val="04A0"/>
      </w:tblPr>
      <w:tblGrid>
        <w:gridCol w:w="6"/>
        <w:gridCol w:w="566"/>
        <w:gridCol w:w="10"/>
        <w:gridCol w:w="7078"/>
        <w:gridCol w:w="850"/>
        <w:gridCol w:w="1276"/>
        <w:gridCol w:w="1276"/>
        <w:gridCol w:w="1134"/>
        <w:gridCol w:w="2977"/>
      </w:tblGrid>
      <w:tr w:rsidR="00FC0C14" w:rsidRPr="004A2CBA" w:rsidTr="00084E7B">
        <w:trPr>
          <w:gridBefore w:val="1"/>
          <w:wBefore w:w="6" w:type="dxa"/>
          <w:trHeight w:hRule="exact" w:val="8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после шипящих и Ц в окончаниях имён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69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Ц в суффиксах имён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7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107-108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91273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84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84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110-111</w:t>
            </w:r>
            <w:r w:rsidR="00C07E2F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ГАР- — -ГОР-, -ЗАР- — -ЗОР-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4E4526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28-30.01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112-113</w:t>
            </w:r>
            <w:r w:rsidR="00C07E2F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--КЛАН- КЛОН-, -СКАК- — -СКОЧ-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4E4526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C07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71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114-115</w:t>
            </w:r>
            <w:r w:rsidR="00C07E2F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74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"Имя существительное".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91273D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01-02.02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84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183556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C07E2F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</w:t>
            </w:r>
            <w:r w:rsidR="0008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ьное как часть речи. Роль имени</w:t>
            </w:r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прилагательного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7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1D1501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Выборочное изложение (функционально-смысловой тип речи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фрагмент из художественного текста)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84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1D1501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55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1D1501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71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864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4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8355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520D58"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69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О и Е после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шипящих и Ц в суффиксах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О и Е (Ё) после шипящих и Ц в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суффиксах и окончаниях имён существительных и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40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556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</w:t>
            </w:r>
          </w:p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084E7B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Слитное и раздельное 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91273D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556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56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01" w:rsidRPr="004A2CBA" w:rsidTr="00084E7B">
        <w:trPr>
          <w:gridBefore w:val="1"/>
          <w:wBefore w:w="6" w:type="dxa"/>
          <w:trHeight w:hRule="exact" w:val="4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4E452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7C2C7E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133-1135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"Имя прилагательное".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91273D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69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Роль глагола в словосочетании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предложении,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25-27.02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99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83556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Инфинитив и его грамматические свойства. Основа инфинитива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(прошедшего времени), основа </w:t>
            </w:r>
            <w:r w:rsidR="007F239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настоящего (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будущего простого)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7C2C7E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совершенного вида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(практикум)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невозвратные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2091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183556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-ТСЯ и -ТЬСЯ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7C2C7E" w:rsidRDefault="007C2C7E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2091" w:rsidRPr="004A2CBA" w:rsidTr="003117BF">
        <w:trPr>
          <w:trHeight w:hRule="exact" w:val="43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183556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суффиксов -ОВА- — -ЕВА-, -ЫВА- —-ИВА-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7C2C7E" w:rsidRDefault="007C2C7E" w:rsidP="00FF2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70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-ОВА- — -ЕВА-, -ЫВА- —-ИВА- в глаголах.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trHeight w:hRule="exact" w:val="70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временам. Настоящее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время: значение,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1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Прошедшее время: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значение, 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3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Будущее время: значение, 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56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Функционально-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смысловые типы речи: описание, повествование, рассуждение.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70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лицам и чис</w:t>
            </w:r>
            <w:r w:rsidR="00002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лам. Типы спряжения глагола </w:t>
            </w:r>
            <w:r w:rsidR="00002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70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лицам и числам. Типы спряжения глагола.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2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безударных личных окончаний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60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556" w:rsidRPr="00183556" w:rsidRDefault="00183556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-151</w:t>
            </w:r>
          </w:p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безударных личных окончаний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16-18.03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содержание текста с изменением лица рассказчика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предложений и частей текста.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59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002BF9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в инфинитиве,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2 лица единственного числа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61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Ь в инфинитиве, в форме 2 лица единственного числа после шипящих.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43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160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постановки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ударения в глагольных формах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словоиз</w:t>
            </w: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165-6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по теме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"Глагол".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91273D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12-13.04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Диктант;</w:t>
            </w:r>
          </w:p>
        </w:tc>
      </w:tr>
      <w:tr w:rsidR="00084E7B" w:rsidRPr="00DD6EDC" w:rsidTr="00084E7B">
        <w:trPr>
          <w:gridBefore w:val="1"/>
          <w:wBefore w:w="6" w:type="dxa"/>
          <w:trHeight w:hRule="exact" w:val="426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084E7B" w:rsidRDefault="00084E7B" w:rsidP="001C3BC6">
            <w:pPr>
              <w:rPr>
                <w:rFonts w:ascii="Times New Roman" w:hAnsi="Times New Roman" w:cs="Times New Roman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lang w:val="ru-RU"/>
              </w:rPr>
              <w:t>Раздел 8. СИНТАКСИС. КУЛЬТУРА РЕЧИ. ПУНКТУАЦИЯ</w:t>
            </w:r>
            <w:r w:rsidR="00F91873">
              <w:rPr>
                <w:rFonts w:ascii="Times New Roman" w:hAnsi="Times New Roman" w:cs="Times New Roman"/>
                <w:b/>
                <w:lang w:val="ru-RU"/>
              </w:rPr>
              <w:t xml:space="preserve"> (29</w:t>
            </w:r>
            <w:r>
              <w:rPr>
                <w:rFonts w:ascii="Times New Roman" w:hAnsi="Times New Roman" w:cs="Times New Roman"/>
                <w:b/>
                <w:lang w:val="ru-RU"/>
              </w:rPr>
              <w:t>ч.+</w:t>
            </w:r>
            <w:r w:rsidR="00955C2F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ч.)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955C2F" w:rsidRDefault="00183556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323F8" w:rsidRPr="0095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7C2C7E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9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и его признаки. Основные виды слов</w:t>
            </w:r>
            <w:r w:rsidR="0008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осочетаний по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морфологическим свойствам главно</w:t>
            </w:r>
            <w:r w:rsidR="0008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слова (именные, глагольные,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наречные). Средства связи слов в словосочетании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предложений по цели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ния: смысловые и интонационные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сти, знаки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препинания в конце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ке: смысловые и 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интонационные особенности, знаки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препинания в конце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7C2C7E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(грамматическая основа).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Подлежащее,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средства его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7C2C7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183556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-174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(грамматическая основа). Сказуемое,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морфологические средства его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4E4526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7C2C7E" w:rsidRDefault="007C2C7E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21-22.04.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183556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4A2CBA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Тире между подлежащим и сказуемым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7C2C7E" w:rsidRDefault="007C2C7E" w:rsidP="004A2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183556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4A2CBA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распространённые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нераспространённые. 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EF3A32" w:rsidRDefault="00EF3A32" w:rsidP="004A2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4E7B" w:rsidRPr="004A2CBA" w:rsidTr="003117BF">
        <w:trPr>
          <w:gridBefore w:val="1"/>
          <w:wBefore w:w="6" w:type="dxa"/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183556" w:rsidP="000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  <w:r w:rsidR="00084E7B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EF3A32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Дополнение (прямое и косвенное) и типичные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его выражения (в рамках изученного)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F3A32" w:rsidRDefault="00EF3A32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Обстоятельство 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типичные средства его выражени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7F239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изученного). Виды обстоятельств по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E452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F3A32" w:rsidRDefault="00EF3A32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1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осложненное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Од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нородные члены предложения, их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в речи. Предложения с однородными членами (без союзов, с одиночным союзом </w:t>
            </w:r>
            <w:r w:rsidR="007F2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союзами А, НО, ОДНАКО, ЗАТО, ДА (в значени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И), ДА (в значении НО)) и их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оформление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12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183556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4A2CBA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(без союзов, с одиночным союзом И, союзами А, НО, ОДНАКО, ЗАТО, ДА (в значении И), ДА (в значении НО)) и </w:t>
            </w:r>
            <w:r w:rsidR="007F239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пунктуационное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2F6AEE" w:rsidRDefault="002F6AEE" w:rsidP="004A2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обобщающим словом при однород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членах и их пунктуационное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8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обращениями. Обращение (однословное 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неоднословное</w:t>
            </w:r>
            <w:proofErr w:type="spellEnd"/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средства его выражения.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оформление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Пунктуационный анализ простых осложнённых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183556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A2CBA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простые и сложные. Сложные предложения с бессоюзной и союзной связью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2F6AEE" w:rsidRDefault="002F6AEE" w:rsidP="004A2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183556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4A2CBA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сложносочинённые и сложноподчинённые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(общее представление, практическое усвоение)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2F6AEE" w:rsidRDefault="002F6AEE" w:rsidP="004A2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10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183556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  <w:r w:rsidR="004A2CBA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ОДНАКО, ЗАТО, 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2F6AEE" w:rsidRDefault="002F6AEE" w:rsidP="004A2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9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предложений,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 из частей, связанных бессоюзной связью и союзами</w:t>
            </w:r>
            <w:proofErr w:type="gramStart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НО, А,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ОДНАКО, ЗАТО, ДА.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BC6" w:rsidRPr="004A2CBA" w:rsidTr="003117BF">
        <w:trPr>
          <w:gridBefore w:val="1"/>
          <w:wBefore w:w="6" w:type="dxa"/>
          <w:trHeight w:hRule="exact" w:val="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8355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  <w:r w:rsidR="001C3BC6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темы "Синтаксис и пунктуация".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4E452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2F6AEE" w:rsidRDefault="002F6AEE" w:rsidP="001C3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4E7B" w:rsidRPr="004A2CBA" w:rsidTr="00084E7B">
        <w:trPr>
          <w:gridBefore w:val="1"/>
          <w:wBefore w:w="6" w:type="dxa"/>
          <w:trHeight w:hRule="exact" w:val="422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084E7B" w:rsidRDefault="00084E7B" w:rsidP="001C3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08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ПОВТОРЕНИЕ</w:t>
            </w:r>
            <w:r w:rsidR="00955C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7F23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+</w:t>
            </w:r>
            <w:r w:rsidR="001C3B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Фонетика.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Графика. Орфография.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E4ED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183556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199-200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Лексикология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E4ED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183556" w:rsidRDefault="00183556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в 5 классе.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E4ED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183556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Морфология.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E4ED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2E4ED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E4ED1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сочинение. Рассказ о событии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2F6AEE" w:rsidRDefault="002F6AEE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568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2E4ED1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0C14" w:rsidRPr="004A2CBA" w:rsidRDefault="00FC0C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C0C14" w:rsidRPr="004A2CBA" w:rsidRDefault="00FC0C14">
      <w:pPr>
        <w:rPr>
          <w:rFonts w:ascii="Times New Roman" w:hAnsi="Times New Roman" w:cs="Times New Roman"/>
          <w:sz w:val="24"/>
          <w:szCs w:val="24"/>
        </w:rPr>
        <w:sectPr w:rsidR="00FC0C14" w:rsidRPr="004A2CBA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78" w:line="220" w:lineRule="exact"/>
      </w:pPr>
    </w:p>
    <w:p w:rsidR="00FC0C14" w:rsidRPr="00464876" w:rsidRDefault="00520D58">
      <w:pPr>
        <w:autoSpaceDE w:val="0"/>
        <w:autoSpaceDN w:val="0"/>
        <w:spacing w:after="0" w:line="230" w:lineRule="auto"/>
        <w:rPr>
          <w:lang w:val="ru-RU"/>
        </w:rPr>
      </w:pPr>
      <w:r w:rsidRPr="004648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C0C14" w:rsidRPr="00464876" w:rsidRDefault="00520D58">
      <w:pPr>
        <w:autoSpaceDE w:val="0"/>
        <w:autoSpaceDN w:val="0"/>
        <w:spacing w:before="346" w:after="0" w:line="230" w:lineRule="auto"/>
        <w:rPr>
          <w:lang w:val="ru-RU"/>
        </w:rPr>
      </w:pPr>
      <w:r w:rsidRPr="0046487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C0C14" w:rsidRPr="00E91344" w:rsidRDefault="00520D5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E91344">
        <w:rPr>
          <w:lang w:val="ru-RU"/>
        </w:rPr>
        <w:br/>
      </w:r>
      <w:r w:rsidR="004648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C0C14" w:rsidRPr="00E91344" w:rsidRDefault="00520D58">
      <w:pPr>
        <w:autoSpaceDE w:val="0"/>
        <w:autoSpaceDN w:val="0"/>
        <w:spacing w:before="262" w:after="0" w:line="230" w:lineRule="auto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C0C14" w:rsidRPr="00E91344" w:rsidRDefault="00520D5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методические рекомендации под ред. Егоровой Н.В.</w:t>
      </w:r>
    </w:p>
    <w:p w:rsidR="00FC0C14" w:rsidRPr="00E91344" w:rsidRDefault="00520D58">
      <w:pPr>
        <w:autoSpaceDE w:val="0"/>
        <w:autoSpaceDN w:val="0"/>
        <w:spacing w:before="264" w:after="0" w:line="230" w:lineRule="auto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251AA" w:rsidRPr="00A958A3" w:rsidRDefault="004251AA" w:rsidP="00A958A3">
      <w:pPr>
        <w:rPr>
          <w:lang w:val="ru-RU"/>
        </w:rPr>
      </w:pP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pedsovet</w:t>
      </w:r>
      <w:proofErr w:type="spellEnd"/>
      <w:r w:rsidRPr="00A958A3">
        <w:rPr>
          <w:lang w:val="ru-RU"/>
        </w:rPr>
        <w:t>.</w:t>
      </w:r>
      <w:proofErr w:type="spellStart"/>
      <w:r w:rsidRPr="00A958A3">
        <w:t>su</w:t>
      </w:r>
      <w:proofErr w:type="spellEnd"/>
      <w:r w:rsidRPr="00A958A3">
        <w:rPr>
          <w:lang w:val="ru-RU"/>
        </w:rPr>
        <w:t>/</w:t>
      </w:r>
      <w:r w:rsidRPr="00A958A3">
        <w:t>load</w:t>
      </w:r>
      <w:r w:rsidRPr="00A958A3">
        <w:rPr>
          <w:lang w:val="ru-RU"/>
        </w:rPr>
        <w:t xml:space="preserve">/27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proshkolu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resh</w:t>
      </w:r>
      <w:proofErr w:type="spellEnd"/>
      <w:r w:rsidRPr="00A958A3">
        <w:rPr>
          <w:lang w:val="ru-RU"/>
        </w:rPr>
        <w:t>.</w:t>
      </w:r>
      <w:proofErr w:type="spellStart"/>
      <w:r w:rsidRPr="00A958A3">
        <w:t>edu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>/</w:t>
      </w:r>
      <w:r w:rsidRPr="00A958A3">
        <w:t>subject</w:t>
      </w:r>
      <w:r w:rsidR="00A958A3" w:rsidRPr="00A958A3">
        <w:rPr>
          <w:lang w:val="ru-RU"/>
        </w:rPr>
        <w:t>/1</w:t>
      </w:r>
      <w:r w:rsidRPr="00A958A3">
        <w:rPr>
          <w:lang w:val="ru-RU"/>
        </w:rPr>
        <w:t xml:space="preserve">3/5/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www</w:t>
      </w:r>
      <w:r w:rsidRPr="00A958A3">
        <w:rPr>
          <w:lang w:val="ru-RU"/>
        </w:rPr>
        <w:t>.</w:t>
      </w:r>
      <w:proofErr w:type="spellStart"/>
      <w:r w:rsidRPr="00A958A3">
        <w:t>yaklass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</w:t>
      </w:r>
      <w:r w:rsidRPr="00A958A3">
        <w:rPr>
          <w:lang w:val="ru-RU"/>
        </w:rPr>
        <w:t>://</w:t>
      </w:r>
      <w:r w:rsidRPr="00A958A3">
        <w:t>old</w:t>
      </w:r>
      <w:r w:rsidRPr="00A958A3">
        <w:rPr>
          <w:lang w:val="ru-RU"/>
        </w:rPr>
        <w:t>-</w:t>
      </w:r>
      <w:proofErr w:type="spellStart"/>
      <w:r w:rsidRPr="00A958A3">
        <w:t>rozental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uchi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rusyaz</w:t>
      </w:r>
      <w:proofErr w:type="spellEnd"/>
      <w:r w:rsidRPr="00A958A3">
        <w:rPr>
          <w:lang w:val="ru-RU"/>
        </w:rPr>
        <w:t>-</w:t>
      </w:r>
      <w:r w:rsidRPr="00A958A3">
        <w:t>online</w:t>
      </w:r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uchitel</w:t>
      </w:r>
      <w:proofErr w:type="spellEnd"/>
      <w:r w:rsidRPr="00A958A3">
        <w:rPr>
          <w:lang w:val="ru-RU"/>
        </w:rPr>
        <w:t>.</w:t>
      </w:r>
      <w:r w:rsidRPr="00A958A3">
        <w:t>pro</w:t>
      </w:r>
      <w:r w:rsidRPr="00A958A3">
        <w:rPr>
          <w:lang w:val="ru-RU"/>
        </w:rPr>
        <w:t xml:space="preserve">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edu</w:t>
      </w:r>
      <w:proofErr w:type="spellEnd"/>
      <w:r w:rsidRPr="00A958A3">
        <w:rPr>
          <w:lang w:val="ru-RU"/>
        </w:rPr>
        <w:t>.</w:t>
      </w:r>
      <w:proofErr w:type="spellStart"/>
      <w:r w:rsidRPr="00A958A3">
        <w:t>skysmart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>/</w:t>
      </w:r>
    </w:p>
    <w:p w:rsidR="004251AA" w:rsidRPr="00A958A3" w:rsidRDefault="004251AA" w:rsidP="00A958A3">
      <w:pPr>
        <w:rPr>
          <w:lang w:val="ru-RU"/>
        </w:rPr>
        <w:sectPr w:rsidR="004251AA" w:rsidRPr="00A958A3" w:rsidSect="008E51DC">
          <w:pgSz w:w="11900" w:h="16840"/>
          <w:pgMar w:top="650" w:right="650" w:bottom="666" w:left="666" w:header="720" w:footer="720" w:gutter="0"/>
          <w:cols w:space="720" w:equalWidth="0">
            <w:col w:w="10232" w:space="0"/>
          </w:cols>
          <w:docGrid w:linePitch="360"/>
        </w:sectPr>
      </w:pPr>
    </w:p>
    <w:p w:rsidR="00FC0C14" w:rsidRPr="00E91344" w:rsidRDefault="00FC0C14">
      <w:pPr>
        <w:autoSpaceDE w:val="0"/>
        <w:autoSpaceDN w:val="0"/>
        <w:spacing w:after="78" w:line="220" w:lineRule="exact"/>
        <w:rPr>
          <w:lang w:val="ru-RU"/>
        </w:rPr>
      </w:pPr>
    </w:p>
    <w:p w:rsidR="00C54CE2" w:rsidRDefault="00520D58" w:rsidP="00A958A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</w:t>
      </w:r>
      <w:r w:rsidR="00C54CE2">
        <w:rPr>
          <w:rFonts w:ascii="Times New Roman" w:eastAsia="Times New Roman" w:hAnsi="Times New Roman"/>
          <w:b/>
          <w:color w:val="000000"/>
          <w:sz w:val="24"/>
          <w:lang w:val="ru-RU"/>
        </w:rPr>
        <w:t>ЧЕНИЕ ОБРАЗОВАТЕЛЬНОГО ПРОЦЕССА:</w:t>
      </w:r>
    </w:p>
    <w:p w:rsidR="00C54CE2" w:rsidRDefault="00C54CE2" w:rsidP="00A958A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Мультимедийное оборудование, интерактивные доски, персональный компьютер учителя</w:t>
      </w:r>
    </w:p>
    <w:p w:rsidR="00FC0C14" w:rsidRDefault="00464876" w:rsidP="00464876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</w:p>
    <w:p w:rsidR="00520D58" w:rsidRPr="00E91344" w:rsidRDefault="00520D58">
      <w:pPr>
        <w:rPr>
          <w:lang w:val="ru-RU"/>
        </w:rPr>
      </w:pPr>
    </w:p>
    <w:sectPr w:rsidR="00520D58" w:rsidRPr="00E9134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174003"/>
    <w:multiLevelType w:val="hybridMultilevel"/>
    <w:tmpl w:val="D09A53DE"/>
    <w:lvl w:ilvl="0" w:tplc="8CAE5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29327D"/>
    <w:multiLevelType w:val="hybridMultilevel"/>
    <w:tmpl w:val="DE7CCD16"/>
    <w:lvl w:ilvl="0" w:tplc="C67CFF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02BF9"/>
    <w:rsid w:val="00024D89"/>
    <w:rsid w:val="00034616"/>
    <w:rsid w:val="00055893"/>
    <w:rsid w:val="0006063C"/>
    <w:rsid w:val="00084E7B"/>
    <w:rsid w:val="00094D41"/>
    <w:rsid w:val="000B6C4B"/>
    <w:rsid w:val="000F258A"/>
    <w:rsid w:val="000F4A6D"/>
    <w:rsid w:val="00101D0E"/>
    <w:rsid w:val="001072BF"/>
    <w:rsid w:val="00112671"/>
    <w:rsid w:val="001337F1"/>
    <w:rsid w:val="0015074B"/>
    <w:rsid w:val="00171994"/>
    <w:rsid w:val="00183556"/>
    <w:rsid w:val="001B00CC"/>
    <w:rsid w:val="001C3BC6"/>
    <w:rsid w:val="001D1501"/>
    <w:rsid w:val="001E7544"/>
    <w:rsid w:val="00207C91"/>
    <w:rsid w:val="00221E76"/>
    <w:rsid w:val="002626BD"/>
    <w:rsid w:val="00274500"/>
    <w:rsid w:val="0029639D"/>
    <w:rsid w:val="002A6556"/>
    <w:rsid w:val="002E4ED1"/>
    <w:rsid w:val="002F6AEE"/>
    <w:rsid w:val="003117BF"/>
    <w:rsid w:val="00326F90"/>
    <w:rsid w:val="00382E88"/>
    <w:rsid w:val="003E1022"/>
    <w:rsid w:val="004251AA"/>
    <w:rsid w:val="004628B5"/>
    <w:rsid w:val="00464876"/>
    <w:rsid w:val="004A2CBA"/>
    <w:rsid w:val="004B0757"/>
    <w:rsid w:val="004E4526"/>
    <w:rsid w:val="004F7A4C"/>
    <w:rsid w:val="00520D58"/>
    <w:rsid w:val="0052409A"/>
    <w:rsid w:val="0056560F"/>
    <w:rsid w:val="005A586D"/>
    <w:rsid w:val="005E2A7C"/>
    <w:rsid w:val="005E40FF"/>
    <w:rsid w:val="005F4A3A"/>
    <w:rsid w:val="00602CCC"/>
    <w:rsid w:val="006953F9"/>
    <w:rsid w:val="006A4E5E"/>
    <w:rsid w:val="006E3E41"/>
    <w:rsid w:val="006F3E44"/>
    <w:rsid w:val="006F5E7C"/>
    <w:rsid w:val="007A59D1"/>
    <w:rsid w:val="007C2C7E"/>
    <w:rsid w:val="007F2390"/>
    <w:rsid w:val="007F280F"/>
    <w:rsid w:val="00804FC5"/>
    <w:rsid w:val="00814C12"/>
    <w:rsid w:val="008E3293"/>
    <w:rsid w:val="008E51DC"/>
    <w:rsid w:val="0090105F"/>
    <w:rsid w:val="0091273D"/>
    <w:rsid w:val="00955C2F"/>
    <w:rsid w:val="009A55D7"/>
    <w:rsid w:val="009D76E1"/>
    <w:rsid w:val="00A21CD7"/>
    <w:rsid w:val="00A35BB8"/>
    <w:rsid w:val="00A958A3"/>
    <w:rsid w:val="00AA1D8D"/>
    <w:rsid w:val="00AC12B9"/>
    <w:rsid w:val="00AD0D7C"/>
    <w:rsid w:val="00AE529B"/>
    <w:rsid w:val="00B32F10"/>
    <w:rsid w:val="00B34C65"/>
    <w:rsid w:val="00B47730"/>
    <w:rsid w:val="00BA312C"/>
    <w:rsid w:val="00BB0B9D"/>
    <w:rsid w:val="00BF3C74"/>
    <w:rsid w:val="00C07E2F"/>
    <w:rsid w:val="00C51B27"/>
    <w:rsid w:val="00C54CE2"/>
    <w:rsid w:val="00C55298"/>
    <w:rsid w:val="00C96539"/>
    <w:rsid w:val="00CA6F83"/>
    <w:rsid w:val="00CB0664"/>
    <w:rsid w:val="00CD05E2"/>
    <w:rsid w:val="00D051DA"/>
    <w:rsid w:val="00DB55DA"/>
    <w:rsid w:val="00DD6EDC"/>
    <w:rsid w:val="00E323F8"/>
    <w:rsid w:val="00E721F7"/>
    <w:rsid w:val="00E91344"/>
    <w:rsid w:val="00ED25F7"/>
    <w:rsid w:val="00EF3A32"/>
    <w:rsid w:val="00F636EC"/>
    <w:rsid w:val="00F91873"/>
    <w:rsid w:val="00FA0765"/>
    <w:rsid w:val="00FC0C14"/>
    <w:rsid w:val="00FC693F"/>
    <w:rsid w:val="00FE4F53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E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E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B3064-D317-4821-A727-C05D59AC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38</Pages>
  <Words>11217</Words>
  <Characters>63942</Characters>
  <Application>Microsoft Office Word</Application>
  <DocSecurity>0</DocSecurity>
  <Lines>532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25</cp:revision>
  <cp:lastPrinted>2021-09-25T21:49:00Z</cp:lastPrinted>
  <dcterms:created xsi:type="dcterms:W3CDTF">2021-09-24T23:21:00Z</dcterms:created>
  <dcterms:modified xsi:type="dcterms:W3CDTF">2007-01-01T02:26:00Z</dcterms:modified>
</cp:coreProperties>
</file>